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dwunastu* mężczyzn z ludu, po jednym z każdego plemienia,**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sobie dwunastu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2024-04-30T02:54:39Z</dcterms:modified>
</cp:coreProperties>
</file>