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synów Izraela: Gdy w przyszłości wasi synowie zapytają swoich ojców: Cóż to za kamienie?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2024-04-30T04:24:22Z</dcterms:modified>
</cp:coreProperties>
</file>