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 Jozue postawił też pośrodku Jordanu, w miejscu, gdzie stały nogi kapłanów niosących skrzynię Przymierza. Są tam one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2024-04-30T07:09:19Z</dcterms:modified>
</cp:coreProperties>
</file>