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1"/>
        <w:gridCol w:w="6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obozowali w Gilgal,* urządzili (tam) Paschę** w czternastym dniu miesiąca, wieczorem, na stepach Jerycha.***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synowie Izraela obozowali w Gilgal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urządzili Paschę, </w:t>
      </w:r>
      <w:r>
        <w:rPr>
          <w:rtl/>
        </w:rPr>
        <w:t>וַּיַעֲׂשּו אֶת־הַּפֶסַח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23:5&lt;/x&gt;; &lt;x&gt;40 9:3&lt;/x&gt;; &lt;x&gt;50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2024-04-28T09:52:20Z</dcterms:modified>
</cp:coreProperties>
</file>