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 wojska JAHWE powiedział do Jozuego: Zdejmij ze swoich stóp swoje sandały,* gdyż miejsce, na którym stoisz, jest święte. I Jozue tak uczynił.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2024-04-27T22:51:05Z</dcterms:modified>
</cp:coreProperties>
</file>