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Izraelici chodzili po pustyni przez czterdzieści lat, dopóki nie wymarli w narodzie wojownicy, którzy wyszli z Egiptu. Musieli zaś wymrzeć, ponieważ nie posłuchali głosu JAHWE i JAHWE przysiągł, że nie da im oglądać ziemi opływającej w mleko i miód, którą pod przysięgą złożoną ich ojcom obiecał nam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synowie Izraela chodzili po pustyni, aż wymarł cały naród wojowników, którzy wyszli z Egiptu, gdyż nie słuchali głosu JAHWE. Przysiągł im JAHWE, że nie pozwoli im zobaczyć ziemi, którą JAHWE pod przysięgą obiecał ich ojcom, że nam ją da,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przez czterdzieści lat chodzili synowie Izraelscy po puszczy, aż poginął wszystek on naród mężów wojennych, którzy byli wyszli z Egiptu, którzy nie słuchali głosu Pańskiego, którym przysiągł Pan, iż im nie miał okazać ziemi, o którą przysiągł Pan ojcom ich, iż nam ją dać miał, ziemię opływającą mlekiem i miodem.)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drogi barzo szerokiej pustynie, był nieobrzezany, aż wymarli ci, którzy nie słuchali głosu PANSKIEGO i którym przedtym przysiągł był, żeby im nie ukazał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czterdzieści lat szli synowie izraelscy przez pustynię, aż wymarł wszystek lud, wojownicy, którzy wyszli z Egiptu, gdyż nie usłuchali głosu Pana; Pan bowiem przysiągł im, że nie da im oglądać ziemi, którą przysiągł Pan ich ojcom, że nam ją da,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chodzili Izraelici po pustyni, dopóki nie poumierali wszyscy zdolni do walki mężczyźni, którzy wyszli z Egiptu, ponieważ nie usłuchali głosu JAHWE. JAHWE bowiem przysiągł, że nie pozwoli im zobaczyć tej ziemi. I przysiągł JAHWE ich przodkom, że nam da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Izraelici wędrowali przez pustynię, póki nie wymarł cały naród, wszyscy wojownicy, którzy wyszli z Egiptu. Nie byli oni posłuszni JAHWE, dlatego JAHWE im przysiągł, że nie pozwoli im zobaczyć kraju, który JAHWE obiecał ich przodkom, gdy przysiągł, że da nam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bowiem wędrowali Izraelici przez pustynię, aż wyginął cały lud, to znaczy wszyscy zdolni do walki mężowie, którzy wyszli z Egiptu. Nie usłuchali oni głosu Jahwe i dlatego poprzysiągł, że nie dozwoli im oglądać ziemi opływającej mlekiem i miodem, którą pod przysięgą uczynioną ojcom obiecał oddać nam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сорок два роки ходив Ізраїль в Мадваритській пустині, тому необрізаними були більшість їхніх вояків, що вийшли з єгипетскої землі, ті, що не послухались божих заповідей, для яких і рішив, що вони не побачать землю, яку поклявся Господь їхнім батькам дати їм, землю, що тече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pielgrzymowali po pustyni czterdzieści lat, dopóki nie wymarł cały naród wojennych mężów, którzy wyszli z Micraim, gdyż nie słuchali głosu WIEKUISTEGO. Bowiem WIEKUISTY im przysiągł, że nie pokaże im ziemi, którą zaprzysiągł ich przodkom, że ją nam odda – ziemi płynącej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Izraela chodzili czterdzieści lat po pustkowiu, aż wyginął cały naród wojowników, którzy wyszli z Egiptu i nie słuchali głosu JAHWE, a którym JAHWE przysiągł, że nigdy nie ukaże im ziemi, co do której JAHWE przysiągł ich praojcom, że nam ją da, ziemi mlekiem i miodem płynącej.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2024-04-28T15:52:05Z</dcterms:modified>
</cp:coreProperties>
</file>