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 Egiptu! Dlatego nadano temu miejscu nazwę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 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Dzisiaj zdjąłem z was hańbę Egiptu. Dlatego to miejsce nazywa się Gilgal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Dzisiajm zdjął pohańbienie Egipskie z was; i nazwano imię miejsca onego Galgal,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Dzisia zdjąłem z was zelżywość Egipską. I nazwano imię onego miejsca Galgala aż do dnia teraźniejszego.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zrzuciłem z was hańbę egipską. Miejsce to otrzymało nazwę Gilgal,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Dzisiaj zdjąłem z was hańbę Egiptu. Miejscowość ta nazywa się Gilgal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Dzisiaj zdjąłem z was hańbę Egiptu. Dlatego to miejsce nazywa się aż po dzień dzisiejszy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oddaliłem od was hańbę Egiptu”. Dlatego to miejsce aż do dziś nazywa się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Oto dzisiaj zdjąłem z was hańbę Egiptu. Dlatego nazywają to miejsce Gilgal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Ісусові синові Навина: В сьогоднішньому дні забрав Я від вас впокорення Єгипту. І назвав імя того місця Ґалґала.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Jezusa, syna Nuna: Dzisiaj zrzuciłem z was hańbę Micrainitów! Dlatego imię tego miejsca nazwano Gilgal,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”Dzisiaj zdjąłem z was hańbę Egiptu”. Dlatego miejsce to nosi nazwę Gilgal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2024-04-27T14:43:21Z</dcterms:modified>
</cp:coreProperties>
</file>