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kapłanów, niosących siedem baranich rogów,* szło przed skrzynią JAHWE,** dmąc bez ustanku w rogi, zbrojni szli przed nimi, a tylna straż szła za skrzynią JAHWE – szli i dęli w rogi.***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baranich rogów, </w:t>
      </w:r>
      <w:r>
        <w:rPr>
          <w:rtl/>
        </w:rPr>
        <w:t>הַּיֹבְלִים ׁשֹופְרֹות</w:t>
      </w:r>
      <w:r>
        <w:rPr>
          <w:rtl w:val="0"/>
        </w:rPr>
        <w:t xml:space="preserve"> , wg G: trąb, σάλπιγγας.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skrzynią, </w:t>
      </w:r>
      <w:r>
        <w:rPr>
          <w:rtl/>
        </w:rPr>
        <w:t>לִפְנֵי אֲרֹון</w:t>
      </w:r>
      <w:r>
        <w:rPr>
          <w:rtl w:val="0"/>
        </w:rPr>
        <w:t xml:space="preserve"> , wg G: przed Panem, ἐναντίον κυρίου.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szli i dęli w rogi, wg ketiw ּ</w:t>
      </w:r>
      <w:r>
        <w:rPr>
          <w:rtl/>
        </w:rPr>
        <w:t>בַּׁשֹו פָרֹות ־ הֹולְֵך וְתָקֹועַ</w:t>
      </w:r>
      <w:r>
        <w:rPr>
          <w:rtl w:val="0"/>
        </w:rPr>
        <w:t xml:space="preserve"> , nieprzerwanie dęli w rogi, wg qere ּ</w:t>
      </w:r>
      <w:r>
        <w:rPr>
          <w:rtl/>
        </w:rPr>
        <w:t>בַּׁשֹופָרֹות הָלֹוְך וְתָקֹועַ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2024-04-27T11:10:27Z</dcterms:modified>
</cp:coreProperties>
</file>