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wzniósł okrzyk i zadęli w rogi.* A gdy lud usłyszał dźwięk rogów, wzniósł lud** potężny okrzyk bojowy i mur padł pod sobą, lud zaś wkroczył do miasta, każdy przed siebie – i zdobyli miasto!***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 kapłani zadęli w trąby, καὶ ἐσάλπισαν ταῖς σάλπιγξιν οἱ ἱερεῖς.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Dwukrotnie lud, </w:t>
      </w:r>
      <w:r>
        <w:rPr>
          <w:rtl/>
        </w:rPr>
        <w:t>הָעָם</w:t>
      </w:r>
      <w:r>
        <w:rPr>
          <w:rtl w:val="0"/>
        </w:rPr>
        <w:t xml:space="preserve"> : wg G: cały lud, πᾶς ὁ λαὸς.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11:30&lt;/x&gt;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2024-04-27T08:56:25Z</dcterms:modified>
</cp:coreProperties>
</file>