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młodzi, którzy byli na zwiadach, i wyprowadzili Rachab, jej ojca i jej matkę, jej braci i wszystkich, którzy do niej należeli – całą jej rodzinę wyprowadzili i umieścili ich na zewnątrz obozu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2024-04-27T12:58:47Z</dcterms:modified>
</cp:coreProperties>
</file>