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6:25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nierządnicę Rachab, dom jej ojca i wszystkich, którzy należeli do niej, Jozue zachował przy życiu, i zamieszkała pośród Izraela do dnia dzisiejszego, gdyż ukryła posłańców,* których wysłał Jozue, aby przeprowadzili wywiad w Jerychu.**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Nierządnicę Rachab, dom jej ojca i wszystko, co należało do niej, Jozue zachował przy życiu. Mieszka ona w Izraelu do dnia dzisiejszego, gdyż ukryła posłańców, których Jozue wysłał do Jerycha na zwiady.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Jozue zostawił przy życiu nierządnicę Rachab, dom jej ojca i wszystko, co do niej należało; mieszka ona w Izraelu aż do dziś, ponieważ ukryła posłańców, których Jozue wysłał na wybadanie Jerycha.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Rachabę także wszetecznicę, i dom ojca jej, i wszystko, co było jej, Jozue żywo zostawił, i mieszkała w pośrodku Izraela aż do teraźniejszego dnia, dla tego, iż utaiła posłów, które był posłał Jozue ku przeszpiegowaniu Jerycha.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Rahab nierządnicę i dom ojca jej, i wszytko, co miała, zostawił żywo Jozue, i mieszkali w pośrzodku Izraela aż do teraźniejszego dnia, dlatego że zataiła posły, które był posłał, aby wyszpiegowali Jerycho. Onego czasu wydał klątwę Jozue, mówiąc:</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Nierządnicę Rachab, dom jej ojca i wszystkich, którzy do niej przynależeli, pozostawił Jozue przy życiu. Zamieszkała ona wśród Izraela, aż po dzień dzisiejszy, ponieważ ukryła zwiadowców, których wysłał Jozue, by wybadali Jerycho.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Nierządnicę Rachab, rodzinę jej ojca i wszystko, co miała, zachował Jozue przy życiu. Zamieszkała ona wśród Izraela po dzień dzisiejszy, ponieważ ukryła posłańców, których wysłał Jozue, aby przeprowadzili wywiad w Jerychu.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Natomiast nierządnicę Rachab, dom jej ojca i wszystko, co do niej należało, zachował Jozue przy życiu i zamieszkała wśród Izraelitów aż do dzisiaj, ponieważ ukryła zwiadowców posłanych przez Jozuego, aby zdobyli informacje o Jerychu.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Jozue darował życie Rachab oraz rodzinie jej ojca i oszczędził wszystko, co do niej należało. Zamieszkuje ona w Izraelu aż po dzień dzisiejszy, dlatego że ukryła zwiadowców, których Jozue posłał, aby wybadali Jerycho.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Nierządnicę Rachab wszakże, ród jej ojca i wszystkich, którzy do niego należeli, zostawił Jozue przy życiu; pozostała ona wśród Izraelitów, aż po dzień dzisiejszy, ponieważ ukryła zwiadowców wysłanych przez niego w celu zbadania Jerycha.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розпусницю Рааву і ввесь її батьківський дім Ісус оставив при житті, і він замешкав в Ізраїлі до сьогоднішнього дня, томущо вона заховала розвідчиків, яких Ісус післав розслідити Єрихон.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prostytutkę Rachabę, rodzeństwo jej ojca oraz wszystkich, co do niej należeli, Jezus, syn Nuna, zostawił przy życiu. Tak osiadła wśród Israela aż po dzisiejszy dzień, ponieważ ukryła wysłańców, których posłał Jezus, syn Nuna, by przepatrzeli Jerycho.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nierządnicę Rachab oraz domowników jej ojca i wszystkich, którzy do niej należeli. Jozue zachował przy życiu; i mieszka ona pośród Izraela po dziś dzień, gdyż ukryła posłańców, których Jozue wysłał w celu przeszpiegowania Jerycha.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posłańców, </w:t>
      </w:r>
      <w:r>
        <w:rPr>
          <w:rtl/>
        </w:rPr>
        <w:t>אֶת־הַּמַלְאָכִים</w:t>
      </w:r>
      <w:r>
        <w:rPr>
          <w:rtl w:val="0"/>
        </w:rPr>
        <w:t xml:space="preserve"> , wg G: szpiegujących, τοὺς κατασκοπεύσαντας.</w:t>
      </w:r>
    </w:p>
  </w:footnote>
  <w:footnote w:id="3">
    <w:p>
      <w:pPr>
        <w:pStyle w:val="FootnoteText"/>
      </w:pPr>
      <w:r>
        <w:rPr>
          <w:rStyle w:val="FootnoteReference"/>
        </w:rPr>
        <w:t>2)</w:t>
      </w:r>
      <w:r>
        <w:t xml:space="preserve"> </w:t>
      </w:r>
      <w:r>
        <w:t>&lt;x&gt;60 2:12-13&lt;/x&gt;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2024-04-27T07:38:10Z</dcterms:modified>
</cp:coreProperties>
</file>