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Obejdziecie miasto dookoła, wy, wszyscy wojownicy, okrążając je jeden raz – tak będziesz robił przez sześć dni,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2024-04-27T12:07:59Z</dcterms:modified>
</cp:coreProperties>
</file>