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8"/>
        <w:gridCol w:w="55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ludu z kolei powiedział: Przyjdźcie i obejdźcie miasto, zbrojni zaś niech przejdą przed skrzynią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Reszcie wojska rozkazał: Obejdźcie miasto dookoła, niech wojownicy ruszą przed skrzynią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 do ludu: Idźcie i obejdźcie miasto, a uzbrojeni wojownicy niech idą przed arką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do ludu: Idźcie a obejdźcie miasto, a zbrojni niech idą przed skrzynią Pańską.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ludu też rzekł: Idźcie a obejdźcie miasto, idąc zbrojni przed skrzynią PANSKĄ.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rozkazał ludowi: Wyruszcie i okrążcie miasto, a zbrojni wojownicy niech idą przed Arką Pańską.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ludu zaś rzekł: Ruszajcie i obejdźcie miasto wokoło, a zbrojni niech idą przed Skrzynią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rozkazał ludowi: Idźcie i okrążcie miasto, a zbrojni niech idą przed Arką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ludu zaś rzekł: „Ruszajcie! Obejdźcie miasto dookoła, a uzbrojeni wojownicy niech maszerują przed Arką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ludu zaś rzekł: - Ruszajcie i okrążajcie miasto, zbrojni zaś niech ciągną przed Arką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їм, мовлячи: Заповіжте народові обійти і обкружити місто, і військові хай підуть озброєні перед Господом.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rozkazał ludowi: Wyruszcie oraz okrążcie miasto, zaś przednia straż niech idzie przed Arką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do ludu: ”Idźcie i okrążajcie miasto, a zbrojni niech idą przed Arką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2024-04-27T11:33:58Z</dcterms:modified>
</cp:coreProperties>
</file>