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Wstań! Dlaczego leżysz twarzą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Wstań! Dlaczego tak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Wstań; przeczżeś upadł na oblicze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Wstań, przecz leżysz twarzą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Wstań!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Wstań! Dlaczego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„Wstań!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 Powstań,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Встань, навіщо ти так впав на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Wstań! Czemu leżysz na swym obliczu?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Jozuego: ”Wstań! Czemu padasz na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2024-05-02T02:17:59Z</dcterms:modified>
</cp:coreProperties>
</file>