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0"/>
        <w:gridCol w:w="6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odczytał* wszystkie słowa Prawa, błogosławieństwa i przekleństwa, dokładnie tak, jak zostało to zapisane w zwoju Prawa.**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Jozue.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w Prawie Mojżesza, ἐν τῷ νόμῳ Μωυσῆ.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2024-05-01T21:17:09Z</dcterms:modified>
</cp:coreProperties>
</file>