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usłyszeli o tym wszyscy królowie, którzy (panowali) po zachodniej* stronie Jordanu, na pogórzu i na nizinie** oraz na całym wybrzeżu Morza Wielkiego przy Libanie, (to jest): Chetyci, Amoryci, Kananejczycy, Peryzyci, Chiwici*** i Jebuzyci,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 zachodniej stronie Jordanu, ּ</w:t>
      </w:r>
      <w:r>
        <w:rPr>
          <w:rtl/>
        </w:rPr>
        <w:t>בְעֵבֶר הַּיַרְּדֵן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 na nizinie, </w:t>
      </w:r>
      <w:r>
        <w:rPr>
          <w:rtl/>
        </w:rPr>
        <w:t>בַּׁשְפֵלָה</w:t>
      </w:r>
      <w:r>
        <w:rPr>
          <w:rtl w:val="0"/>
        </w:rPr>
        <w:t xml:space="preserve"> , lub: w Szefeli.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 dod.: Girgazyci, Γεργεσαῖοι; w G narody wymienione w innym porządku.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2024-05-03T20:04:26Z</dcterms:modified>
</cp:coreProperties>
</file>