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tym dniu, gdy przyjdzie, by Jego święci oddali Mu chwałę i by podziwiali Go wszyscy, którzy uwierzyli, a pośród nich i wy, ponieważ uwierzyliście świadectwu, które złożyliśmy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swoich świętych i podziwiany w tym dniu przez wszystkich wierzących, ponieważ wśród was uwierzono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świętych swoich i aby się dziwnym okazał we wszystkich wierzących (dlatego iż uwierzono naszemu świadectwu u was)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 w świętych swoich i dziwnym się zstał we wszytkich, którzy uwierzyli, iż wiara jest dana świadectwu naszemu u was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przyjdzie, aby być uwielbionym w świętych swoich i okazać się godnym podziwu tych wszystkich, którzy uwierzyli, bo wy daliście wiarę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uwielbionym wśród świętych swoich i podziwianym przez wszystkich, którzy uwierzyli, bo świadectwu naszemu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 w swoich świętych i podziwiany przez wszystkich, którzy uwierzyli. Uwierzyliście bowiem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przyjdzie, aby zostać uwielbionym przez swoich świętych i być podziwianym przez wszystkich, którzy uwierzyli. Wy właśnie przyjęliście z wiarą nasze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 w owym dniu, by zostać uwielbiony w swoich świętych i okazać się godnym podziwu we wszystkich, którzy uwierzyli — bo nasze świadectwo znalazło u was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to w dniu, w którym on przyjdzie. Wtedy jego wierni wyznawcy, pełni podziwu złożą mu hołd. Wśród nich będziecie i wy, ponieważ uwierzyliście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przyjdzie, aby być uwielbiony w swoich świętych i podziwiany przez wszystkich wierzących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прийде того дня прославитися між своїми святими і стати гідним подиву між усіма вірними, бо ви повірили нашому свідченню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by zostać uwielbionym w jego świętych oraz być podziwiany przez wszystkich wierzących w każdym czasie (ponieważ nasze świadectwo znalazło u was wiarę).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 On, aby być wielbionym przez swój lud święty i podziwianym przez wszystkich, którzy zaufali, wy będziecie wśród nich, bo zaufaliście złożonemu przez nas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by się okryć chwałą w związku ze swymi świętymi i by w owym dniu odnoszono się do niego z podziwem w związku ze wszystkimi, którzy uwierzyli, ponieważ świadectwo nasze zostało wśród was przyjęte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przyjdzie, aby odebrać chwałę i uwielbienie od swoich świętych i od wszystkich, którzy Mu uwierzyli. Wy również będziecie wśród nich, bo uwierzyliście w to, co wam przekazaliśmy.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2024-04-26T23:47:57Z</dcterms:modified>
</cp:coreProperties>
</file>