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8"/>
        <w:gridCol w:w="5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wam którzy jesteście uciskani ulgę z nami podczas objawienia się Pana Jezusa z nieba ze zwiastunami 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uciskanym, sprawić ulgę wraz z nami, przy objawieniu się* z nieba Pana Jezusa** wraz z aniołami Jego mocy,***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wam trapionym ulżenie z nami podczas objawienia Pana, Jezusa, z nieba ze zwiastunami* mocy Jego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wam którzy jesteście uciskani ulgę z nami podczas objawienia się Pana Jezusa z nieba ze zwiastunami mocy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przyp. przyjście (por. &lt;x&gt;590 2:19&lt;/x&gt;;&lt;x&gt;590 3:13&lt;/x&gt;;&lt;x&gt;590 5:23&lt;/x&gt;) przedstawione jest w kategoriach objawienia się Pana, ἐν τῇ ἀποκαλύψει τοῦ κυρίου, pod. jak w &lt;x&gt;530 1:7&lt;/x&gt;; &lt;x&gt;670 1:7&lt;/x&gt;, 13 (por. &lt;x&gt;490 17:30&lt;/x&gt;). W czasie tego objawienia każdy otrzyma stosowną odpłatę.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17:30&lt;/x&gt;; &lt;x&gt;670 1:7&lt;/x&gt;; &lt;x&gt;670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14:5&lt;/x&gt;; &lt;x&gt;470 16:27&lt;/x&gt;; &lt;x&gt;470 25:31&lt;/x&gt;; &lt;x&gt;590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"aniołami".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2024-04-18T01:57:35Z</dcterms:modified>
</cp:coreProperties>
</file>