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98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polecenie przekazuję ci, synu,* Tymoteuszu, według wcześniej wygłoszonych o tobie proroctw,** abyś dzięki nim*** toczył szlachetny bój,****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nakaz podaję ci, synu Tymoteuszu, według prowadzących naprzód do ciebie prorokowań, aby służyłbyś wojskowo w nich piękną służbę wojskową*,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podaję ci dziecko Tymoteuszu według wyprzedzających do ciebie prorokowań aby brałbyś udział w wojnie w nich dobrą służbę wojskową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Nakaz ten powierzam tobie, synu, Tymoteuszu, według wcześniej wygłoszonych o tobie proroctw. Staczaj, zgodnie z nimi, dobry bój.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tobie, synu Tymoteuszu, według wcześniej wygłoszonych o tobie proroctw, abyś toczył zgodnie z nimi dobry bój;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rozkazanie zalecam, synu Tymoteuszu! abyś według proroctw, które uprzedziły o tobie, bojował w nich on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rozkazanie poruczam tobie, Tymoteuszu, według uprzedzających o tobie proroctw, abyś w nich bojował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właśnie nakaz poruczam ci, Tymoteuszu, dziecko [moje], w myśl proroctw, które uprzednio wskazywały na ciebie: byś [wsparty] 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daję ci, synu Tymoteuszu, abyś według dawnych głoszonych o tobie przepowiedni staczał zgodnie z nimi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ci nakazuję, Tymoteuszu, moje dziecko, w myśl odnoszących się do ciebie dawnych proroctw, abyś zgodnie z nimi toczył dobrą walkę,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dziecko, takie ci oto daję polecenie, zgodne z wcześniejszymi proroctwami w odniesieniu do ciebie: prowadź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Według dotyczących ciebie wcześniejszych proroctw, synu mój, Tymoteuszu, takie oto wezwanie kładę przed tobą, byś zgodnie z nimi prowadził tę piękną walkę,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Kochany mój Tymoteuszu, daję ci polecenie, abyś - zgodnie z tym, co o tobie przepowiadano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napomnienie, jakie przekazuję ci, Tymoteuszu, dziecko moje, zgodnie z głoszonymi o tobie proroctwami. Wsparty nimi stawaj dzielnie w boju.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Цей наказ передаю тобі, сину Тимофію, згідно з пророцтвами, що були раніше про тебе сказані, аби ти ними боровся доброю боротьбою,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Podaję ci tą wskazówkę, dziecię Tymoteuszu, abyś na wzór proroków, którzy aż do ciebie szli przodem, służył wśród ludzi pięknym bojem,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zadanie, synu Tymoteuszu, powierzam tobie, zgodnie z proroctwami o tobie wygłoszonymi - abyś na mocy tych proroctw staczał dobry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nakaz poruczam tobie, dziecko, Tymoteuszu, zgodnie z zapowiedziami, które wskazywały bezpośrednio na ciebie, abyś podług nich dalej toczył szlachetny bój,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Tymoteuszu, jesteś mi jak rodzony syn! Zgodnie z wcześniejszymi proroctwami, nakazuję ci więc, abyś jako żołnierz Pana dzielnie walczył w tej służbie,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synu, tj. dziecko, τέκνον, pod. &lt;x&gt;610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4:14&lt;/x&gt;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 nich.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&lt;x&gt;610 6:12&lt;/x&gt;; &lt;x&gt;620 4:7&lt;/x&gt;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"aby służyłbyś wojskowo w nich piękną służbę wojskową" - figura etymologica, sens metaforyczny.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2024-04-27T02:10:10Z</dcterms:modified>
</cp:coreProperties>
</file>