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6"/>
        <w:gridCol w:w="52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Dawszy siebie na okup za wszystkich świadectwo porom swoim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złożył siebie samego* na okup** za wszystkich, na świadectwo*** swoich czasów.****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(który dał) siebie samego zamiast okupu za wszystkich, świadectwo stosownym porom swoim;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Dawszy siebie (na) okup za wszystkich świadectwo porom swoim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20:28&lt;/x&gt;; &lt;x&gt;550 1:4&lt;/x&gt;; &lt;x&gt;550 2:20&lt;/x&gt;; &lt;x&gt;630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1:6&lt;/x&gt;; &lt;x&gt;600 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1:11&lt;/x&gt;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w swoich czasach.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2024-04-28T11:45:35Z</dcterms:modified>
</cp:coreProperties>
</file>