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 zostałem ustanowiony heroldem i apostołem — mówię prawdę, nie kłamię — nauczycielem pogan co do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kaznodzieją i apostołem — mówię prawdę w Chrystusie, nie kłamię —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com ja jest postanowiony za kaznodzieję i Apostoła, (prawdę mówię w Chrystusie, nie kłamię), za nauczyciela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ja jestem postanowion kaznodzieją i Apostołem (prawdę mówię, nie kłamam), nauczycielem Poganów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ja zostałem ustanowiony głosicielem i apostołem - mówię prawdę, nie kłamię -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zostałem ustanowiony kaznodzieją i apostołem - prawdę mówię, nie kłamię - nauczycielem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głosicielem i apostołem – mówię prawdę, nie kłamię –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ustanowiony głosicielem tego i apostołem. Mówię prawdę, nie kłamię. Jestem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[świadectwa] ja zostałem ustanowiony heroldem i apostołem — prawdę mówię, nie kłamię — nauczycielem pogan w zakresie wiary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zostałem powołany jako rzecznik i apostoł - tak jest naprawdę, nie inaczej - jako wierny i rzetelny nauczyciel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głosicielem i apostołem ja zostałem ustanowiony - prawdę mówię, nie kłamię - nauczającym (wszystkie) narody prawdziwej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яке я був поставлений проповідником та апостолом, - правду кажу [в Христі], не вводжу в оману, учителем для поганів у вірі та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i ja zostałem wyznaczony jako głosiciel, apostoł (prawdę mówię w Chrystusie, nie kłamię), nauczyciel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zostałem wyznaczony jako głosiciel, wysłannik - mówię prawdę, a nie kłamię! - jako godny zaufania i prawdomówny nauczyciel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owo świadectwo ja zostałem ustanowiony głosicielem i apostołem – mówię prawdę, nie kłamię – nauczycielem narodów w sprawie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Bóg wybrał na apostoła i nakazał mi głosić tę nowinę poganom, nauczając ich wiary i prawdy. Jest to prawdziwe Boże powołanie. Mówiąc o tym,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2024-04-27T19:31:13Z</dcterms:modified>
</cp:coreProperties>
</file>