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przed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człowieku,* od takich (rzeczy) uciekaj,** a zabiegaj o sprawiedliwość,*** pobożność, wiarę, miłość, cierpliwość (i) uprzejmość.****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o człowieku Boga, (przed) tymi* uciekaj; ścigaj zaś sprawiedliwość, nabożność. wiarę, miłość, wytrwałość, łagodne usposobienie.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(przed)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 od tego wszystkiego uciekaj! Zabiegaj o sprawiedliwość, pobożność, wiarę i miłość,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człowieku Boży, uciekaj od tego wszystkiego, a podążaj za sprawiedliwością, pobożnością, wiarą, miłością, cierpliwością,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Boży! chroń się takich rzeczy, a naśladuj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 człowiecze Boży, chroń się tego, a naszladuj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o człowiecze Boży, uciekaj od tego rodzaju rzeczy, a podążaj za sprawiedliwością, pobożnością, wiarą, miłością, wytrwałością,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Boży, unikaj tego, a zabiegaj o sprawiedliwość, pobożność, wiarę, miłość, cierpliwość,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człowieku Boży, tego unikaj. Zabiegaj natomiast o sprawiedliwość, pobożność, wiarę,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człowieku Boży, uciekaj od tego, a ubiegaj się o sprawiedliwość, pobożność, wiarę,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o mężu Boży, unikaj tego. Zabiegaj natomiast o sprawiedliwość, o pobożność, o wiarę, o miłość, o wytrwałość, o łagodność.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jesteś człowiekiem, który należy do Boga, więc wystrzegaj się tego wszystkiego. Idź drogą sprawiedliwości, bojaźni Bożej, wiary, miłości, cierpliwości i życzliwości.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człowiecze Bogu oddany, unikaj tego. Zabiegaj o sprawiedliwość, pobożność, wiarę, miłość, cierpliwość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людино Божа, обминай це. Шукай же праведности, побожности, віри, любови, терпеливости, лагідности.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człowieku Boga, uciekaj przed tymi, a ścigaj sprawiedliwość, pobożność, ufność,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jako mąż Boży, uciekaj przed tym, a zabiegaj o sprawiedliwość, pobożność, wierność,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ty, o człowiecze Boży, uciekaj od tych rzeczy. Dąż natomiast do prawości, zbożnego oddania, wiary, miłości, wytrwałości, łagodności usposobienia.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wiem, że kochasz Boga. Uciekaj więc przed całym tym złem i żyj tak, aby podobać się Panu. Zabiegaj o prawość, wiarę, miłość, wytrwałość i łagodność.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2:16&lt;/x&gt;; &lt;x&gt;620 3:5&lt;/x&gt;; &lt;x&gt;630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2:22&lt;/x&gt;; 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rzeczami, błędami.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2024-05-02T21:20:08Z</dcterms:modified>
</cp:coreProperties>
</file>