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przebywający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do których należą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mię odstąpili wszyscy, którzy są w Azyi, z których jest Fygellus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się odwrócili ode mnie wszyscy, którzy są w Azyjej: z których jest Figellus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ci, którzy są w Azji, a pośród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odwrócili się ode mnie wszyscy, którzy są w Azji, w tym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- jak wiesz - wszyscy, którzy pochodzą z Azji, nawet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o tym, że wszyscy, ci w Azji, odwrócili się ode mnie. Wśród nich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 wiadomo, zostawili mnie samego wszyscy, którzy pochodzą z Azji, nie wyłączając Figelosa i Hermogenesa.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знаєш, що від мене відвернулися всі, що в Азії, між ними й Фігел та Гермоген.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wiesz, że w Azji wszyscy się ode mnie odwrócili; z tych jest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wszyscy w prowincji Azja odwrócili się ode mnie, również Figel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wszyscy w okręgu Azji odwrócili się ode mnie. Zaliczają się do nich Figelus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wiesz, opuścili mnie wszyscy wierzący, którzy przybyli tu z Azji, między innymi Figelos i Hermogenes.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2024-04-24T09:57:16Z</dcterms:modified>
</cp:coreProperties>
</file>