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7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ukochanemu dziecku, łaska, miłosierdzie, pokój od Boga Ojca i Pomazańca 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ukochanego syna:*** Łaska, miłosierdzie, pokój od Boga Ojca i Chrystusa 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umiłowanemu synowi: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 (por. Bogusław), &lt;x&gt;620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&lt;x&gt;640 1:1&lt;/x&gt;;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lub: dziecka, pod. &lt;x&gt;610 1:2&lt;/x&gt;; &lt;x&gt;620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2024-04-18T20:33:17Z</dcterms:modified>
</cp:coreProperties>
</file>