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67"/>
        <w:gridCol w:w="51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wziąwszy ― w twej nieobłudnej wierze, która zamieszkała najpierw w ― babce twej Lois i ― matce twej Eunice, przekonany będąc zaś, że i w tobie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[mieszka]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wspominając twoją nieobłudną wiarę,* która zamieszkała najpierw w twojej babce Lois** i w twojej matce Eunice,*** **** a jestem przekonany, że i w tobie.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przypomnienie wziąwszy (o) (tej) w tobie nieobłudnej wierze, która zamieszkała najpierw w babce twej Lois i matce twej Eunice, jestem przekonany zaś, że i w 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przypomnienie biorąc w tobie nieobłudnej wiary która zamieszkała najpierw w babce twojej Lois i matce twojej Eunice jestem przekonany zaś że i w tobie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Wciąż pamiętam twą nieobłudną wiarę. Zadomowiła się ona najpierw w twojej babce Lois oraz w twojej matce Eunice, a jestem pewien, że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Pamiętając nieobłudną wiarę, która jest w tobie, a która najpierw mieszkała w twojej babce Lois i w twojej matce Eunice, jestem też pewien, że i w tobie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mieszka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sobie na pamięć onę, która w tobie jest, nieobłudną wiarę, która pierwej mieszkała w babce twojej Loidzie i w matce twojej Eunice, a pewienem, że i w tobie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przywodząc na pamięć onę wiarę, która jest w tobie nieobłudna, która i mieszkała pierwej w babce twojej, Loidzie, i w matce twojej, Eunicyjej, a jestem pewien,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wspomnienie bezobłudnej wiary, jaka jest w tobie; ona to zamieszkała najpierw w twej babce, Lois, i w twej matce, Eunice, a pewien jestem, że [mieszka]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Przywodzę sobie na pamięć nieobłudną wiarę twoją, która była zadomowiona w babce twojej Loidzie i w matce twojej Eunice, a pewien jestem, że i w tobie żyje.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Pamiętam twoją nieobłudną wiarę, która najpierw stała się udziałem twojej babki Lois i twojej matki Eunike. Jestem też przekonany, że i twoim.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Mam w pamięci twoją szczerą wiarę, którą miała już twoja babka Lois, a następnie twoja matka Eunika. Jestem pewien, że ty też ją posiadasz.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gdyż mam w pamięci tę nieobłudną w tobie wiarę, która osiadła na stałe najpierw w twojej babce Lois i w matce twojej Eunice, a jestem przekonany, że i w tobie.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zapominam o twojej szczerej wierze, którą odznaczały się najpierw twoja babka, Lois i matka, Eunike. Nie wątpię, że i ty żyjesz tą samą wiarą.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twoją szczerą wiarę; mieszkała ona najpierw w sercu twojej babki, Lois, i twojej matki, Eunice, a przekonałem się, że mieszka także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Згадую твою щиру віру, яка спочатку оселилася була в твоїй бабусі Лоїді та в твоїй матері Євникії; я певний, що вона є і в тобі.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Chwytam wspomnienie o nieobłudnej wierze w tobie, która najpierw zamieszkała w twojej babce Loidzie oraz w twojej matce Eunice; a jestem przekonany, że i w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twą szczerą ufność, taką samą ufność, jaką miały twoja babka Lois i twoja matka Eunice, i jestem przekonany, że ufność tę masz teraz i 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Wspominam bowiem nieobłudną wiarę, która jest w tobie i która najpierw mieszkała w twej babce Lois oraz w twej matce Eunike, a która, jak ufam, jest również w 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pamiętam również, że szczerze uwierzyłeś Chrystusowi, podobnie jak to wcześniej uczyniła twoja babcia—Lois i mama—Eunika. Jestem pewien, że masz w sercu tę samą wiarę.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&lt;x&gt;610 1:5&lt;/x&gt;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Lois, Λωΐς, czyli: lepsza, &lt;x&gt;620 1:4&lt;/x&gt;L. Imię to może się kojarzyć z hbr. </w:t>
      </w:r>
      <w:r>
        <w:rPr>
          <w:rtl/>
        </w:rPr>
        <w:t>ליש</w:t>
      </w:r>
      <w:r>
        <w:rPr>
          <w:rtl w:val="0"/>
        </w:rPr>
        <w:t xml:space="preserve"> (laisz), czyli: lew, zob. &lt;x&gt;90 25:44&lt;/x&gt;, por. Leon, Leontyna.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Eunika, Εὐνίκη, czyli: dobre zwycięstwo (por. Dobrosława).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16:1&lt;/x&gt;; &lt;x&gt;620 3:15&lt;/x&gt;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2024-04-26T04:35:00Z</dcterms:modified>
</cp:coreProperties>
</file>