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6"/>
        <w:gridCol w:w="4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zaś ― zamierzający żyć pobożnie w Pomazańcu Jezusie będą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zaś chcący pobożnie żyć w Pomazańcu Jezusie będą prześladowani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chcą żyć pobożnie w Chrystusie Jezusie, będą prześladowani.*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zaś chcący nabożnie żyć w Pomazańcu Jezusie będą prześladowani;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zaś chcący pobożnie żyć w Pomazańcu Jezusie będą prześladowani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wszyscy, którzy chcą żyć pobożnie w Chrystusie Jezusie, będą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wszyscy, którzy chcą żyć pobożnie w Chrystusie Jezusie, będą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i wszyscy, którzy chcą pobożnie żyć w Chrystusie Jezusie, prześladowani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wszyscy, którzy chcą pobożnie żyć w Chrystusie Jezusie, przeszladowanie będą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wszystkich, którzy chcą żyć zbożnie w Chrystusie Jezusie, spotkają prześladowania.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wszyscy, którzy chcą żyć pobożnie w Chrystusie Jezusie, prześladowanie znosić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też, którzy zechcą żyć pobożnie w Chrystusie Jezusie, będą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wszyscy, którzy chcą żyć pobożnie w Chrystusie Jezusie, będą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wszyscy, którzy chcą żyć pobożnie w Chrystusie Jezusie, będą doznawać prześladowań.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każdy, kto chce żyć po bożemu w jedności z Chrystusem Jezusem, będzie musiał znosić prześladowania.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wszyscy, którzy chcą żyć pobożnie w Chrystusie Jezusie, będą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всі, що хочуть жити побожно в Ісусі Христі, будуть переслідувані.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 też prześladowani wszyscy, co chcą żyć pobożnie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faktycznie, wszyscy, którzy chcą wieść zbożne życie w jedności z Mesjaszem Jeszuą, zaznają prześladowań,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wszyscy, którzy pragną żyć w zbożnym oddaniu w łączności z Chrystusem Jezusem; będą też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chcą podobać się Chrystusowi, mogą się spodziewać prześladowań.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5:10-12&lt;/x&gt;; &lt;x&gt;470 10:22&lt;/x&gt;; &lt;x&gt;500 15:20&lt;/x&gt;; &lt;x&gt;510 14:22&lt;/x&gt;; &lt;x&gt;570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2024-04-29T03:16:13Z</dcterms:modified>
</cp:coreProperties>
</file>