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zaś ludzie i zwodziciele będą posuwać się naprzód do ― gorszego, błądzący i dający się wprowadzać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źli i oszuści coraz bardziej brnąć będą w zło, zwodząc i ulegając zwiedzeniu.*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niegodziwi zaś ludzie i oszuści posuną się naprzód do gorszego, łudząc i dając się łudzić.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będąc zwiedzionymi (πλανῶντες καὶ πλανώμενοι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2024-04-28T23:20:29Z</dcterms:modified>
</cp:coreProperties>
</file>