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gotowy w porę i nie w porę, aby poprawić, upomnieć, zachęcić — z całą cierpliwością, umiejętnie.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nalegaj w porę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porę, upominaj, strofuj i zachęcaj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słowo Boże, nalegaj w czas albo nie w czas, strofuj, grom i napominaj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przepowiadaj słowo, nalegaj w czas, nie w czas, karz, proś, łaj, z wszelaką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nastawaj w porę i nie w porę, wykazuj błąd, napominaj, podnoś na duchu z całą cierpliwością w każdym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bądź w pogotowiu w każdy czas, dogodny czy niedogodny, karć, grom, napominaj z wszelką cierpliwością i pouczaniem.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pouczaj, zachęcaj, z całą cierpliwością, ile razy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karć i zachęcaj, nauczając z wielką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słowo, wystąp w porę i nie w porę, upomnij, skarć, zachęć — z całą cierpliwością i 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ludziom tę naukę z całą stanowczością, bez względu na okoliczności, przekonuj, udzielaj nagany, pocieszaj, a gdy nauczasz bądź zawsze cierpliwy.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nalegaj - w porę czy nie w porę - przekonuj, karć, napominaj z całą cierpliwością i 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Проповідуй слово, утверджуй вчасно й невчасно, картай, погрожуй, благай - з усякою терплячістю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to słowo; stań obok w porę, czy nie w porę; wykaż, krytykuj, zachęcaj, w całej wyrozumiałości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zawsze gotów, bez względu na to, czy chwila wydaje się stosowna, czy nie. Osądzaj, karć i napominaj z niezłomną cierpliwością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czyń to pilnie w porze sprzyjającej, w porze uciążliwej, upominaj, strofuj, usilnie zachęcaj – z wszelką wielkoduszną cierpliwością i sztuką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 Boże i bądź gotowy w każdej sytuacji—bez względu na okoliczności. Ostrzegaj ludzi, zwracaj im uwagę na ich grzechy, ale również podnoś ich na duchu, okazując im cierpliwość i nauczając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2024-05-02T06:41:28Z</dcterms:modified>
</cp:coreProperties>
</file>