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88"/>
        <w:gridCol w:w="3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Młodszych podobnie zachęcaj do bycia rozsądnymi.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tak samo zachęcaj by zachowywać rozsądek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podobnie zachęcaj do bycia rozsądnymi.*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Młodszych tak samo zachęcaj, (by) zachowywać rozsądek*;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tak samo zachęcaj (by) zachowywać rozsądek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również zachęcaj do umiaru.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także napominaj, aby byli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także napominaj, aby byli trzeźwi;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Młodzieńce także napominaj, aby byli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również upominaj, ażeby byli umiarkowani;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napominaj, aby byli wstrzemięźliwi.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zachęcaj młodzieńców, aby byli rozumni.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zachęcaj młodzież, aby postępowała 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młodszych zachęcaj do rozwagi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napominaj młodszych, aby panowali nad sobą.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tak samo zachęcaj do 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Молодь також заохочуй, щоб була поміркованою.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zachęcaj młodszych, aby panowali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nalegaj, aby młodzi mężczyźni byli opanowani,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też usilnie zachęcaj młodszych mężczyzn, żeby byli trzeźwego umysłu,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Młodych mężczyzn zachęcaj do tego, aby byli rozsądni.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zachowywali rozsądek".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2024-06-04T11:11:40Z</dcterms:modified>
</cp:coreProperties>
</file>