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2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ja chciałem przy sobie zatrzymać, aby za ciebie mi służył w ― więzach ―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ja zatrzymać go przy sobie, aby mi zamiast ciebie usługiwał,* ** (gdy jestem) w więzach (dla) ewangelii,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ja postanowiłem przy mnie samym zatrzymywać, aby za ciebie mi służyłby w więzach dobrej nowiny,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Mamy tu najwyraźniej w NP wyrażoną ideę zastępstwa; &lt;x&gt;640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2024-04-26T22:41:45Z</dcterms:modified>
</cp:coreProperties>
</file>