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0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― twojej zgody nic nie chciałem uczynić, aby nie jakby z przymusu ― dobro twoje było,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twojej zgody nie chciałem nic uczynić, aby twoja dobroć nie wynikała jakby z przymusu,* lecz z dobrej 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twojego zdania niczego (nie) zechciałem uczynić, aby nie jakby według konieczności (to) dobro twe byłoby, ale według dobrowolnego*.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9:7&lt;/x&gt;; &lt;x&gt;670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dobrej woli, κατὰ ἑκούσιον, l. spontaniczności, jako wyraz wolności.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wyboru.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2024-04-25T09:32:26Z</dcterms:modified>
</cp:coreProperties>
</file>