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obym miał korzyść w Panu; pokrzep moje ― wnętrze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z 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przez ciebie skorzystał* w Panu; odśwież** moje wnętrze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(z) ciebie obym miał korzyść w Panu: pokrzep me serce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(z) 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proszę: Pozwól mi odnieść jakąś korzyść w Panu. Odśwież moje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ja dzięki tobie doznam radości w Panu, pokrzep moje serce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bracie! niech cię w tem użyję w Panu, ochłodź wnętrzności moje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bracie. Ja ciebie niech zażyję w Panu. Ochłódź wnętrzności moje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ja przez ciebie zaznam radości w Panu: pokrzep moje serce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życz mi, abym się tobą uradował w Panu; pokrzep me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dzięki tobie doświadczył radości w Panu. Pokrzep moje serce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bracie! Oddaj mi tę przysługę w Panu. Pokrzep moje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mógłbym od ciebie doznać tej przysługi w Panu. Pociesz moje serce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ciebie, bracie, wykorzystam za to dla sprawy Pańskiej; pokrzep moje serce, jak przystoi wyznawcy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liczę więc na twoją przysługę dla Pana. Spraw mi tę radość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брате: нехай одержу від тебе те, що прошу в Господі. Заспокой же моє серце в Христі!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miał z ciebie korzyść w Panu; daj odpocząć mojemu sercu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uczyń mi, proszę, tę łaskę w Panu, pokrzep moje serce w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bym ja miał z ciebie korzyść w związku z Panem: ożyw moje tkliwe uczucia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Przyjacielu, wyświadcz mi więc tę przysługę i w imieniu Chrystusa spraw mi tę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skorzystał : być może gra słów: korzystny – skorzystał (Ὀνήσιμος – ὀναίμην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 raz w Liście: ww. 7, 12 i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2024-04-17T06:02:09Z</dcterms:modified>
</cp:coreProperties>
</file>