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8"/>
        <w:gridCol w:w="4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Przekonany będąc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posłuszeństwie twym, napisałem ci, wiedząc, że i więcej co mówię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o posłuszeństwie twoim napisałem ci wiedząc że i ponad co mówię uczynisz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Piszę* do ciebie przekonany o twoim posłuszeństwie, świadom, że uczynisz więcej niż mówię.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przekonany (o) posłuszeństwie twym, napisałem ci, wiedząc, że i ponad, co mówię, uczynisz.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(o) posłuszeństwie twoim napisałem ci wiedząc że i ponad co mówię uczynisz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przekonany o twoim posłuszeństwie, świadom, że uczynisz więcej niż to, o czym wspomniałem.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ci, będąc pewny twego posłuszeństwa, wiedząc, że uczynisz nawet więcej, niż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będąc posłuszeństwa twego, pisałem ci, wiedząc, że i więcej, niż mówię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ci, dufając posłuszeństwu twemu, wiedząc, iż też nad to, co mówię,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ciebie ufny w twoje posłuszeństwo, świadom, że nawet więcej zrobisz, niż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Pewny twego posłuszeństwa, piszę ci to, bo wiem, że uczynisz nawet więcej, niż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ciebie, gdyż jestem prze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konany o twoim posłuszeństwie i wiem, że uczynisz więcej niż to,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Pewny twojego posłuszeństwa piszę do ciebie, wiedząc, że zrobisz jeszcze więcej, niż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do ciebie, bo wierzę w twoje posłuszeństwo i wiem, że uczynisz więcej niż to, o co proszę.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do ciebie, pewny, że mnie wysłuchasz, a wiem, że zrobisz jeszcze więcej niż to, o co proszę.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te słowa w nadziei, że spełnisz moją prośbę, a nawet jestem przekonany, że uczynisz więcej niż to, o co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Сподіваючись на твій послух, написав я тобі, знаючи, що зробиш більше того, про що я 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o twoim posłuszeństwie, napisałem ci, wiedząc, że uczynisz więcej niż to,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Ufny, że odpowiesz pozytywnie, piszę to, wiedząc, że uczynisz więcej niż to, o co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Ufny w twą uległość, piszę do ciebie, wiedząc, że uczynisz nawet więcej, niż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ten list, dobrze wiedząc, że spełnisz moją prośbę, a nawet zrobisz znacznie więcej.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piszę : aor. epistolarny, zob. w.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2024-04-19T16:34:11Z</dcterms:modified>
</cp:coreProperties>
</file>