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5"/>
        <w:gridCol w:w="5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zaś ze zwiastunów powiedział niegdyś siądź po prawej strony mojej aż kiedykolwiek umieściłbym wrogów Twoich podnóżkiem stóp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z aniołów powiedział też kiedykolwiek: Usiądź po mojej prawicy,* aż położę Twoich nieprzyjaciół** jako podnóżek dla Twoich stóp 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którego zaś (ze) zwiastunów powiedział kiedykolwiek: Siedź z prawej mej, aż umieszczę nieprzyjaciół Twych (jako) podnóżek nóg Twych?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zaś (ze) zwiastunów powiedział niegdyś siądź po prawej strony mojej aż (kiedy)kolwiek umieściłbym wrogów Twoich podnóżkiem stóp Twoich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16:19&lt;/x&gt;; &lt;x&gt;560 1:20&lt;/x&gt;; &lt;x&gt;650 1:3&lt;/x&gt;; &lt;x&gt;650 8:1&lt;/x&gt;; &lt;x&gt;650 10:12&lt;/x&gt;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Hbr konsekwentnie odnosi Ps 110 do Jezusa (&lt;x&gt;650 3:13&lt;/x&gt;;&lt;x&gt;650 5:6&lt;/x&gt;, 10;&lt;x&gt;650 6:20&lt;/x&gt;;&lt;x&gt;650 7:3&lt;/x&gt;, 11, 17, 21;&lt;x&gt;650 8:1&lt;/x&gt;;&lt;x&gt;650 10:12-13&lt;/x&gt;;&lt;x&gt;650 12:2&lt;/x&gt;).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 10:24&lt;/x&gt;; &lt;x&gt;230 110:1&lt;/x&gt;; &lt;x&gt;470 22:44&lt;/x&gt;; &lt;x&gt;480 12:36&lt;/x&gt;; &lt;x&gt;490 20:42-43&lt;/x&gt;; &lt;x&gt;510 2:34-35&lt;/x&gt;; &lt;x&gt;650 10:12-13&lt;/x&gt;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2024-04-20T05:04:57Z</dcterms:modified>
</cp:coreProperties>
</file>