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wprowadza Pierworodnego na świat, mówi: Niech Jemu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gdy wprowadza pierworodnego na świat, mówi: Niech mu oddają pokłon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zasię, gdy wprowadza pierworodnego na okrąg świata, mówi: A niech się mu kłaniają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wprowadza pierworodnego na okrąg ziemie, mówi: A niech się mu kłaniają wszyscy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ponownie wprowadzi Pierworodnego na świat, powie: Niech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wprowadza Pierworodnego na świat, mówi: Niechże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znowu wprowadzi Pierworodnego na świat, powie: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wprowadzając Pierworodnego na świat, mówi: Niech Mu się kłaniają wszyscy aniołowie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czasie natomiast, gdy Pierworodnego znowu na świat wprowadzi, mówi: „I niech Mu pokłon oddadzą wszyscy aniołowie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sprowadza pierworodnego na świat, mówi: Niech mu oddadzą hołd wszyscy aniołowie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powtórnie wprowadza pierworodnego na świat, powiada: ʼNiech padną przed Nim na twarz wszyscy aniołowie Bożyʼ.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знову вводить первістка до всесвіту, то каже: І хай поклоняться йому всі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kolei, kiedy wyprowadził pierworodnego na zamieszkałą ziemię, mówi: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kiedy Bóg wprowadza swego Pierworodnego na świat, mówi: "Niech oddają Mu cześć wszyscy aniołowie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znowu wprowadza swego Pierworodnego na zamieszkaną ziemię, mówi: ”I niech mu złożą hołd wszyscy aniołowie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posłał na ziemię swojego jedynego Syna, rozkazał: „Niech Mu oddadzą pokłon wszyscy aniołowie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2024-03-28T18:09:04Z</dcterms:modified>
</cp:coreProperties>
</file>