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trwać będzie na wieki, berłem prawości berło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 Syna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 mówi: Stolica twoja, o Boże! na wieki wieków; laska sprawiedliwości jest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syna: Stolica twoja, Boże, na wiek wieków, laska prawości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zaś: Tron Twój, Boże, na wieki wieków, berło sprawiedliwości berłem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Syna: Tron twój, o Boże, na wieki wieków, Berłem sprawiedliwym berło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natomiast: Twój Tron, o Boże, na wieczne czasy, berło prawości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Tron Twój, Boże, na wieczne czasy, berłem sprawiedliwości berło Twego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zaś: „Tron Twój, Boże, na wieki wieków, a berło sprawiedliwe berłem Twego królowania.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natomiast: Tron twój, o Boże, na wieki wieków, a twe królewskie berło włada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ʼTron Twój, o Boże, na wieki wieków, a berłem sprawiedliwym jest berło Twego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Сина: Боже, твій престіл до вік віку, і руків'я праведности твоєї - це руків'я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Syna: Tron Twój, Boże, aż do porządku wieczności; zaś berło prawości –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 mówi: "Tron Twój, o Boże, będzie trwał na wieki wieków, Ty swym Królestwem władasz berłem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odniesieniu do Syna: ”Bóg jest twoim tronem na wieki wieków, a berło twego królestwa jest berłem prostolinijności.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do swojego Syna zwrócił się, mówiąc: „Tron Twój, Boże, trwa na wieki, a sprawiedliwość jest podstawą Twojego królestwa.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2024-04-23T16:02:29Z</dcterms:modified>
</cp:coreProperties>
</file>