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wychodzilibyśmy do Niego poza obozu zniewagę Jego niosąc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niosąc Jego pohańbienie.*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wychodźmy do Niego na zewnątrz obozu*, obelgę Jego niosąc;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wychodzilibyśmy do Niego poza obozu zniewagę Jego niosąc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niosąc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biorąc na siebie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Wynijdźmyż tedy do niego za obóz, nosząc urąganie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Wynidźmyż tedy do niego za obóz, nosząc urąganie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my wyjdźmy do Niego poza obóz, dzieląc z Nim Jego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znosząc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Mu na spotkanie poza obóz, biorąc na siebie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do Niego poza obóz, uczestnicząc w Jego pohańbieniu!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wyjdźmy do Niego poza obóz, niosąc Jego obelgę.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Wyjdźmy więc tam, za obóz, do niego, by dzielić z nim hańbę.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przeto do Niego poza obóz, dzieląc z Nim Jego zniesławienie.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виходьмо до нього поза табір, несучи його наругу,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wychodźmy do niego, na zewnątrz obozu, oznajmiając jego obelgę.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wyjdźmy do Tego, który jest poza obozem, i dzielmy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znosząc hańbę, którą on znosił,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i my do Niego—na zewnątrz, aby mieć udział w hańbie, której doświadczył.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Bycie uczniem Jezusa to także udział w Jego pohańbieniu (&lt;x&gt;500 7:7&lt;/x&gt;;&lt;x&gt;500 15:18-20&lt;/x&gt;; &lt;x&gt;670 2:21&lt;/x&gt;; 4,1-2; &lt;x&gt;690 3:13&lt;/x&gt;). Wyjść poza obóz to wyłamać się z ram ustalonego i ogólnie przyjętego porządku, narazić się dla Chrystusa (jak Tymoteusz – zob. &lt;x&gt;650 13:23&lt;/x&gt;).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12:2&lt;/x&gt;;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nawiązuje do miejsca postoju Izraelitów, wędrujących do Ziemi Obiecanej.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2024-05-04T03:55:46Z</dcterms:modified>
</cp:coreProperties>
</file>