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Obficiej zaś zachęcam by to uczynić aby szybciej zostałbym przywrócony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zaś zachęcam, abyście to uczynili, aby dano mi szybko do was wrócić.*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Obficiej zaś zachęcam, (by) to uczynić, aby szybciej z powrotem zostałbym ustanowiony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Obficiej zaś zachęcam (by) to uczynić aby szybciej zostałbym przywrócony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Los misjonarzy jest dziełem zbiorowej modlitwy. Tę samą myśl przekazuje apostoł Paweł w &lt;x&gt;520 15:30-33&lt;/x&gt;; zob. &lt;x&gt;650 13:23&lt;/x&gt;.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2024-05-04T00:14:10Z</dcterms:modified>
</cp:coreProperties>
</file>