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0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przysiągł nie wejść do odpoczynku Jego jeśli nie tym którzy byli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którym to przysiągł, że nie wejdą do Jego odpoczynku,* ** jeśli nie tym nieposłusznym?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zaś przysiągł, (że) nie (wejdą) do odpoczynku Jego, jeśli nie (tym), (którzy nie ulegli)?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przysiągł nie wejść do odpoczynku Jego jeśli nie (tym) którzy byli nieposłuszni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Odpoczynek, κατάπαυσις, opisuje (1) życie w ziemi zapewnionej obietnicą Boga (zob. też &lt;x&gt;650 4:8&lt;/x&gt;; por. &lt;x&gt;60 1:13&lt;/x&gt;); (2) odpoczynek dla ludu Bożego (&lt;x&gt;650 4:9&lt;/x&gt;), czyli nasz udział w danych nam w Chrystusie obietnicach (&lt;x&gt;650 4:3&lt;/x&gt;). W ten odpoczynek mamy starać się wejść (&lt;x&gt;650 4:11&lt;/x&gt;), a uniemożliwia je niewiara w sensie nieposłuszeństwa Słowu Boga (&lt;x&gt;650 3:18-19&lt;/x&gt;;&lt;x&gt;650 4:6&lt;/x&gt;), niepewność, że to, co On obiecał, ma też moc uczynić (&lt;x&gt;520 4:21&lt;/x&gt;).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14:22-23&lt;/x&gt;; &lt;x&gt;50 1:34-35&lt;/x&gt;; &lt;x&gt;230 95:11&lt;/x&gt;; &lt;x&gt;650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2024-04-30T11:46:44Z</dcterms:modified>
</cp:coreProperties>
</file>