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waszych serc jak w czasie buntu, w dniu doświadczania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zatwardzajcie serc waszych, jak podczas rozdrażnienia*, w dniu doświadczania na pustkowiu,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2024-04-30T19:26:17Z</dcterms:modified>
</cp:coreProperties>
</file>