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stworzenie niewidoczne przed nim wszystkie zaś nagie i mające odsłoniętą szyję oczyma jego względem którego nam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stworzenia zdolnego skryć się przed Jego obliczem,* przeciwnie, wszystko jest obnażone i odsłonięte** przed oczami Tego, przed którym przyjdzie nam zdać sprawę.***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jest stworzenie niewidocznym przed nim. wszystkie* zaś nagimi i mającymi odsłoniętą szyję** dla oczu jego, względem którego nam słowo***.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 stworzenie niewidoczne przed nim wszystkie zaś nagie i mające odsłoniętą szyję oczyma jego względem którego nam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też stworzenia zdolnego skryć się przed Jego obliczem. Przeciwnie, wszystko jest obnażone i odsłonięte przed oczami Tego, przed którym przyjdzie nam zdać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stworzenie nie ukryje się przed nim, przeciwnie, wszystko jest obnażone i odkryte przed oczami tego, któremu musimy zdać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masz żadnego stworzenia, które by nie było jawne przed obliczem jego; owszem wszystkie rzeczy obnażone są i odkryte oczom tego, o którym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masz żadnego stworzenia niewidzialnego przed oblicznością jego, lecz wszytkie rzeczy obnażone są i odkryte oczom jego, do którego nam 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stworzenia, które by dla Niego było niewidzialne; przeciwnie, wszystko odkryte jest i odsłonięte przed oczami Tego, któremu musimy zdać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stworzenia, które by się mogło ukryć przed nim, przeciwnie, wszystko jest obnażone i odsłonięte przed oczami tego, przed którym musimy zdać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stworzenie nie ukryje się przed Nim, bo wszystko jest odkryte i jawne przed oczami Tego, któremu musimy zdać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stworzenie nie ukryje się przed nim, gdyż wszystko jest odkryte i jawne oczom Tego, któremu musimy zdać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dla niego stworzenia utajonego, wszystkie dla jego oczu nagie i bez osłony. Przed Nim będzie nasze rozliczenie.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takiego stworzenia, które mogłoby się przed nim ukryć. Przed Bogiem wszystko jest obnażone i odkryte, jemu więc ze wszystkiego musimy zdać sprawę.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stworzenie nie ukryje się przed Nim, lecz wszystko jest obnażone i odsłonięte dla oczu Tego, przed którym mamy zdać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нема створіння, яке сховалося б від нього, але все відкрите й виявлене перед його очима, - йому дамо звіт!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przed Nim od którego dla nas to Słowo nie ma żadnego ukrytego stworzenia, ale wszystkie są gołe i odkryte przed Jego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Bogiem nie ukryje się nic, co stworzone, lecz wszystko jest obnażone i otwarte przed oczami Tego, przed którym musimy zdać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stworzenia, które by było niewidoczne dla Jego wzroku, ale wszystko jest obnażone i zupełnie odsłonięte dla oczu Tego, któremu mamy zdać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w stanie ukryć się przed Bogiem. Stojąc przed Jego obliczem, każdy jest bowiem nagi i bezbronny. Przed Nim odpowiemy za wszystko, co uczyniliśmy.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8:17&lt;/x&gt;; &lt;x&gt;520 2:16&lt;/x&gt;; &lt;x&gt;530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odsłonięte, τετραχηλισμένα,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2:17&lt;/x&gt;; &lt;x&gt;650 7:26&lt;/x&gt;; &lt;x&gt;650 9:11&lt;/x&gt;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stworzenia, rzeczy i ludzie.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oznaczająca bezbronność.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"względem którego nam słowo" - prawdopodobny sens: o tym właśnie słowie (w. 12) my nauczamy. Podobny zwrot występuje w 5.11.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2024-04-29T02:11:51Z</dcterms:modified>
</cp:coreProperties>
</file>