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stwierdził gdzieś o dniu siódmym: I odpoczął Bóg siódmego dnia od wszystkich swoich dzieł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bowiem gdzieś o siódmym* tak: I zaczął odpoczywać Bóg w dniu siódmym od wszystkich dzieł Jego**;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gdzieś odnośnie siódmego tak i odpoczął Bóg w dniu siódmym od wszystkich dzieł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 jest cieniem odpoczynku w Chrystusie i Jego obietnicach, zob. &lt;x&gt;580 2:16-17&lt;/x&gt;.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95:11&lt;/x&gt;; &lt;x&gt;650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2024-04-29T02:39:00Z</dcterms:modified>
</cp:coreProperties>
</file>