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uczestniczący w mleku niedoświadczony w słowie sprawiedliwości niemowlę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karmi się mlekiem,* nie doświadczył nauki o sprawiedliwości, jest bowiem niemowlęciem;**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uczestniczący (w) mleku niedoświadczony (w) słowie sprawiedliwości, niemowlęciem bowiem jest;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uczestniczący (w) mleku niedoświadczony (w) słowie sprawiedliwości niemowlę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się karmi mlekiem, nie doświadczył jeszcze nauki o sprawiedliwości — jest on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żywi się tylko mlekiem, jest niewprawny w słowie sprawiedliwości, bo jest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co się tylko mlekiem karmi, ten nie jest powiadomy mowy sprawiedliwości: (gdyż jest niemowlątkiem),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który jest mleka uczestnikiem, nieświadom jest mowy sprawiedliwości: abowiem dzieciątkiem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pije [tylko] mleko, nieświadom jest nauki o sprawiedliwości, ponieważ jest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się karmi mlekiem, nie pojmuje jeszcze nauki o sprawiedliwości, bo jest niemowlęciem;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jest karmiony mlekiem, nie pojmuje nauki sprawiedliwości, bo jest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niewprawny w nauce sprawiedliwości jest jak niemowlę ssące 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pije mleko, nie ma doświadczenia w nauce sprawiedliwości, jest przecież niemowlęciem.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wam wciąż trzeba mleka, to jesteście jak niemowlęta i nie pojmujecie prawdziwej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każdy, kto żywi się mlekiem, nieświadom jest nauki o sprawiedliwości, bo jest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бере молоко, - ще недосвідчений у слові правди, бо є немовлям.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każdy, kto wspólnie spożywa mleko, jest nieświadomy kwestii sprawiedliwości; ponieważ jest niemowlęcy.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musi nadal pić mleko, jest wciąż niemowlęciem, bez doświadczenia w stosowaniu Słowa o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spożywa mleko, jest nie zaznajomiony ze słowem prawości, bo jest niemowlęciem.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ciągle żywi się tylko mlekiem, jest jak małe dziecko, które nie wie, czym jest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korzysta z mleka, ma udział w mleku, ὁ μετέχων γάλακτος.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2024-04-29T11:37:26Z</dcterms:modified>
</cp:coreProperties>
</file>