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6"/>
        <w:gridCol w:w="54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uczestniczący w mleku niedoświadczony w słowie sprawiedliwości niemowlę bowiem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karmi się mlekiem,* nie doświadczył nauki o sprawiedliwości, jest bowiem niemowlęciem;**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bowiem uczestniczący (w) mleku niedoświadczony (w) słowie sprawiedliwości, niemowlęciem bowiem jest;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uczestniczący (w) mleku niedoświadczony (w) słowie sprawiedliwości niemowlę bowiem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korzysta z mleka, ma udział w mleku, ὁ μετέχων γάλακτος.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2024-04-29T11:38:33Z</dcterms:modified>
</cp:coreProperties>
</file>