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dzięki temu,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był Synem Bożym, wszakże z tego, co cierpiał,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był Synem Bożym, nauczył się z tego, co cierpiał,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 przez to,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to, co wycierpiał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przez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był Synem, doświadczył posłuszeństwa przez to, co wycierpiał.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był Synem Bożym, to przez cierpienie doświadczył na sobie, czym naprawdę jest posłuszeństwo.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z tego, co wycierpiał, doznał, czym jest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і Син, проте навчився послуху від того, що потерпів.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będąc Synem miał zwyczaj posłuszeństwa we wszystkich sprawach, z powodu których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Synem, przez swe cierpienia nauczył się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Synem, nauczył się posłuszeństwa z tego, co wycierpiał,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 Synem Bożym, przez cierpienie nauczył się 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2024-04-29T12:12:34Z</dcterms:modified>
</cp:coreProperties>
</file>