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5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będąc Syn nauczył się przez te które wycierpiał posłuszeństwo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był Synem, nauczył się posłuszeństwa* dzięki temu, co wycierpiał,**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będąc Synem, nauczył się przez (te,) które wycierpiał, posłuszeństwa;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będąc Syn nauczył się przez (te) które wycierpiał posłuszeństwo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przyp. do &lt;x&gt;650 2:10&lt;/x&gt;.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24:26&lt;/x&gt;; 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2024-04-29T12:04:11Z</dcterms:modified>
</cp:coreProperties>
</file>