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6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bowiem nam przystało arcykapłan świętobliwy niewinny nieskazitelny który jest odłączony od grzeszników i wyższy od niebios który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właśnie potrzebny nam Arcykapłan:* święty, niewinny, niesplamiony, odłączony od grzeszników** i wywyższony ponad niebiosa;***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bowiem nam* i ujawnił się arcykapłan, świątobliwym, nie znającym zła, nieskalanym, oddzielonym od grzeszników i wyższym (od) niebios stawszy się;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bowiem nam przystało arcykapłan świętobliwy niewinny nieskazitelny który jest odłączony od grzeszników i wyższy (od) niebios który stał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2:17&lt;/x&gt;; &lt;x&gt;650 3:1&lt;/x&gt;; &lt;x&gt;650 4:14&lt;/x&gt;; &lt;x&gt;650 6:20&lt;/x&gt;; &lt;x&gt;650 8:1&lt;/x&gt;; &lt;x&gt;650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4:15&lt;/x&gt;; &lt;x&gt;670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z domyślnym "jest". Sens: Takiego bowiem mamy.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2024-04-30T08:35:33Z</dcterms:modified>
</cp:coreProperties>
</file>