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8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dla niesprawiedliwości ich i grzechów ich i bezprawia ich nie zostałby przypomniany zostałyby przypomniane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dla ich nieprawości i już nawet nie wspomnę ich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przebłagalny będę (dla) niesprawiedliwości ich, i grzechów ich nie będę pamiętał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życzliwy będę (dla) niesprawiedliwości ich i grzechów ich i bezprawia ich nie zostałby przypomniany (zostałyby przypomniane)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będę miłosierny mimo ich nieprawości i nie wspomnę więcej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łaskawy dla ich występków, a ich grzechów i nieprawości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miłościw będę nieprawościom ich, a grzechów ich i nieprawości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będę miłościw nieprawościam ich i grzechów ich już nie wspomionę.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ulituję się nad ich nieprawością, a na ich grzechy więcej już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łaskawy będę na nieprawości ich, A grzechów ich nie wspomnę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Przebaczę wtedy ich niesprawiedliwości i nie będę już pamiętał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odpuszczę ich winy, a ich grzechów nie będę już pamiętał.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miłosierny będę dla ich nieprawości i już nie będę pamiętał 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Okażę im łaskę mimo ich przewinień, a grzechów nie będę im pamiętał.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wyrozumiały dla ich wykroczeń i nie będę pamiętał ich grzechówʼ.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бо я милосердий до їхніх несправедливостей і більше не згадаю їхніх гріхів [та їхніх беззаконь].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będę łaskawy dla ich niesprawiedliwości, a ich grzechów oraz bezprawia nie będę nadto wspominał.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okażę miłosierdzie ich niegodziwości, a o ich grzechach nie będę już pamiętał".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miłosierny wobec ich nieprawych uczynków, a ich grzechów na pewno już nie przywołam na pamięćʼ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przebaczę im ich złe czyny i nigdy nie będę pamiętał o ich grzechach”.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2024-04-27T17:00:37Z</dcterms:modified>
</cp:coreProperties>
</file>