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dla niesprawiedliwości ich i grzechów ich i bezprawia ich nie zostałby przypomniany zostałyby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dla ich nieprawości i już nawet nie wspomnę ich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przebłagalny będę (dla) niesprawiedliwości ich, i grzechów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(dla) niesprawiedliwości ich i grzechów ich i bezprawia ich nie zostałby przypomniany (zostałyby przypomniane)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2024-04-27T19:45:10Z</dcterms:modified>
</cp:coreProperties>
</file>