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by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jest ustanawiany, aby składać dary i ofiary;* stąd wynika potrzeba, aby i Ten miał coś, co mógłby ofiarować.**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ku przynosić dary i ofiary jest ustanawiany; stąd też konieczne. (by) mieć coś i Ten*, co przyniósłby.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(by) mieć coś i Ten co przyniósłby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5:2&lt;/x&gt;; 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Ten" - składniej: "by miał coś i Ten".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2024-04-28T08:19:35Z</dcterms:modified>
</cp:coreProperties>
</file>